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015626EA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8072D">
        <w:rPr>
          <w:rFonts w:ascii="Sylfaen" w:hAnsi="Sylfaen" w:cs="Sylfaen"/>
          <w:b/>
          <w:sz w:val="20"/>
          <w:szCs w:val="20"/>
          <w:lang w:val="ka-GE"/>
        </w:rPr>
        <w:t xml:space="preserve">ვაკე-საბურთალოს რაიონში წყალარინებისა და წყალსადენის ქსელების </w:t>
      </w:r>
      <w:r w:rsidR="00F15BE9" w:rsidRPr="005919E6">
        <w:rPr>
          <w:rFonts w:ascii="Sylfaen" w:hAnsi="Sylfaen" w:cs="Sylfaen"/>
          <w:b/>
          <w:sz w:val="20"/>
          <w:szCs w:val="20"/>
          <w:lang w:val="ka-GE"/>
        </w:rPr>
        <w:t xml:space="preserve">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11EE4985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072D">
        <w:rPr>
          <w:rFonts w:asciiTheme="minorHAnsi" w:hAnsiTheme="minorHAnsi" w:cstheme="minorHAnsi"/>
          <w:b/>
          <w:sz w:val="20"/>
          <w:szCs w:val="20"/>
          <w:lang w:val="en-GB"/>
        </w:rPr>
        <w:t>027-BID-20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CD4E577" w14:textId="466E991E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bookmarkEnd w:id="0"/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8072D">
        <w:rPr>
          <w:rFonts w:ascii="Sylfaen" w:hAnsi="Sylfaen" w:cs="Sylfaen"/>
          <w:b/>
          <w:sz w:val="20"/>
          <w:szCs w:val="20"/>
          <w:lang w:val="ka-GE"/>
        </w:rPr>
        <w:t xml:space="preserve">ვაკე-საბურთალოს რაიონში წყალარინებისა და წყალსადენის ქსელების </w:t>
      </w:r>
      <w:r w:rsidR="00604DD2" w:rsidRPr="005919E6">
        <w:rPr>
          <w:rFonts w:ascii="Sylfaen" w:hAnsi="Sylfaen" w:cs="Sylfaen"/>
          <w:b/>
          <w:sz w:val="20"/>
          <w:szCs w:val="20"/>
          <w:lang w:val="ka-GE"/>
        </w:rPr>
        <w:t xml:space="preserve">რეაბილიტაციის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7EA68C2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072D">
        <w:rPr>
          <w:rFonts w:asciiTheme="minorHAnsi" w:hAnsiTheme="minorHAnsi" w:cstheme="minorHAnsi"/>
          <w:b/>
          <w:sz w:val="20"/>
          <w:szCs w:val="20"/>
          <w:lang w:val="en-GB"/>
        </w:rPr>
        <w:t>027-BID-20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BEB8730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A8072D">
        <w:rPr>
          <w:rFonts w:asciiTheme="minorHAnsi" w:hAnsiTheme="minorHAnsi" w:cstheme="minorHAnsi"/>
          <w:b/>
          <w:sz w:val="20"/>
          <w:szCs w:val="20"/>
          <w:lang w:val="en-GB"/>
        </w:rPr>
        <w:t>027-BID-20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A8072D">
        <w:rPr>
          <w:rFonts w:ascii="Sylfaen" w:hAnsi="Sylfaen" w:cs="Sylfaen"/>
          <w:b/>
          <w:sz w:val="20"/>
          <w:szCs w:val="20"/>
          <w:lang w:val="ka-GE"/>
        </w:rPr>
        <w:t>ვაკე-საბურთალოს რაიონში წყალარინებისა და წყალსადენის ქსელების</w:t>
      </w:r>
      <w:r w:rsidR="009A6F0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04DD2" w:rsidRPr="005919E6">
        <w:rPr>
          <w:rFonts w:ascii="Sylfaen" w:hAnsi="Sylfaen" w:cs="Sylfaen"/>
          <w:b/>
          <w:sz w:val="20"/>
          <w:szCs w:val="20"/>
          <w:lang w:val="ka-GE"/>
        </w:rPr>
        <w:t xml:space="preserve">რეაბილიტაციის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0E989E46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A8072D">
        <w:rPr>
          <w:rFonts w:asciiTheme="minorHAnsi" w:hAnsiTheme="minorHAnsi" w:cstheme="minorHAnsi"/>
          <w:b/>
          <w:sz w:val="20"/>
          <w:szCs w:val="20"/>
          <w:lang w:val="en-GB"/>
        </w:rPr>
        <w:t>027-BID-20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1768064D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8072D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ვაკე-საბურთალოს რაიონში წყალარინებისა და წყალსადენის ქსელების </w:t>
      </w:r>
      <w:r w:rsidR="00604DD2" w:rsidRPr="003551A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რეაბილიტაციის </w:t>
      </w:r>
      <w:r w:rsidR="00CF5912" w:rsidRPr="003551A1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9508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3B88A02B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9C057E" w:rsidRPr="009C057E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71E81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A71E81" w:rsidRPr="00A71E81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47FA045F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C75975C" w14:textId="77777777" w:rsidR="008D49E9" w:rsidRPr="00CF5912" w:rsidRDefault="008D49E9" w:rsidP="008D49E9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D868674" w14:textId="77777777" w:rsidR="008D49E9" w:rsidRPr="008D49E9" w:rsidRDefault="008D49E9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lastRenderedPageBreak/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9A28" w14:textId="77777777" w:rsidR="00DA76C7" w:rsidRDefault="00DA76C7" w:rsidP="007902EA">
      <w:pPr>
        <w:spacing w:after="0" w:line="240" w:lineRule="auto"/>
      </w:pPr>
      <w:r>
        <w:separator/>
      </w:r>
    </w:p>
  </w:endnote>
  <w:endnote w:type="continuationSeparator" w:id="0">
    <w:p w14:paraId="4FE77A96" w14:textId="77777777" w:rsidR="00DA76C7" w:rsidRDefault="00DA76C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8FBB5B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CD47" w14:textId="77777777" w:rsidR="00DA76C7" w:rsidRDefault="00DA76C7" w:rsidP="007902EA">
      <w:pPr>
        <w:spacing w:after="0" w:line="240" w:lineRule="auto"/>
      </w:pPr>
      <w:r>
        <w:separator/>
      </w:r>
    </w:p>
  </w:footnote>
  <w:footnote w:type="continuationSeparator" w:id="0">
    <w:p w14:paraId="142195C1" w14:textId="77777777" w:rsidR="00DA76C7" w:rsidRDefault="00DA76C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37775E70" w:rsidR="00CF5912" w:rsidRPr="00CF5912" w:rsidRDefault="00362398" w:rsidP="00A8072D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072D" w:rsidRPr="00A8072D">
      <w:rPr>
        <w:rFonts w:ascii="Sylfaen" w:hAnsi="Sylfaen" w:cs="Sylfaen"/>
        <w:b/>
        <w:sz w:val="20"/>
        <w:szCs w:val="20"/>
        <w:lang w:val="ka-GE"/>
      </w:rPr>
      <w:t xml:space="preserve">ვაკე-საბურთალოს რაიონში წყალარინებისა და წყალსადენის ქსელების </w:t>
    </w:r>
    <w:r w:rsidR="005919E6" w:rsidRPr="005919E6">
      <w:rPr>
        <w:rFonts w:ascii="Sylfaen" w:hAnsi="Sylfaen" w:cs="Sylfaen"/>
        <w:b/>
        <w:sz w:val="20"/>
        <w:szCs w:val="20"/>
        <w:lang w:val="ka-GE"/>
      </w:rPr>
      <w:t xml:space="preserve">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CAE7CCF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 w:rsidRPr="0078255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82557" w:rsidRPr="00782557">
      <w:rPr>
        <w:rFonts w:asciiTheme="minorHAnsi" w:hAnsiTheme="minorHAnsi" w:cstheme="minorHAnsi"/>
        <w:b/>
        <w:sz w:val="20"/>
        <w:szCs w:val="20"/>
        <w:lang w:val="ka-GE"/>
      </w:rPr>
      <w:t>2</w:t>
    </w:r>
    <w:r w:rsidR="00A8072D" w:rsidRPr="00A8072D">
      <w:rPr>
        <w:rFonts w:asciiTheme="minorHAnsi" w:hAnsiTheme="minorHAnsi" w:cstheme="minorHAnsi"/>
        <w:b/>
        <w:sz w:val="20"/>
        <w:szCs w:val="20"/>
        <w:lang w:val="ka-GE"/>
      </w:rPr>
      <w:t>7</w:t>
    </w:r>
    <w:r w:rsidRPr="00782557">
      <w:rPr>
        <w:rFonts w:asciiTheme="minorHAnsi" w:hAnsiTheme="minorHAnsi" w:cstheme="minorHAnsi"/>
        <w:b/>
        <w:sz w:val="20"/>
        <w:szCs w:val="20"/>
        <w:lang w:val="ka-GE"/>
      </w:rPr>
      <w:t>-BID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2B00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4CE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02B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1DF7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9508B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3779E"/>
    <w:rsid w:val="00346A39"/>
    <w:rsid w:val="00347600"/>
    <w:rsid w:val="003551A1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9E6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04DD2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2C51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2557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D49E9"/>
    <w:rsid w:val="008E16DA"/>
    <w:rsid w:val="008E1738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6F0D"/>
    <w:rsid w:val="009A7535"/>
    <w:rsid w:val="009C057E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006A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71E81"/>
    <w:rsid w:val="00A804C4"/>
    <w:rsid w:val="00A8072D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1172"/>
    <w:rsid w:val="00BF5EFE"/>
    <w:rsid w:val="00C00AF2"/>
    <w:rsid w:val="00C01CD2"/>
    <w:rsid w:val="00C03471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34"/>
    <w:rsid w:val="00CE1D66"/>
    <w:rsid w:val="00CE7361"/>
    <w:rsid w:val="00CE79C5"/>
    <w:rsid w:val="00CF0BF5"/>
    <w:rsid w:val="00CF1EF9"/>
    <w:rsid w:val="00CF4119"/>
    <w:rsid w:val="00CF4F77"/>
    <w:rsid w:val="00CF563A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107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5C7D"/>
    <w:rsid w:val="00D96566"/>
    <w:rsid w:val="00DA4009"/>
    <w:rsid w:val="00DA76C7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5BE9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55BF6"/>
    <w:rsid w:val="00F612B0"/>
    <w:rsid w:val="00F65583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C71DE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EAD93CA-9722-4005-84A1-7F3C136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261</cp:revision>
  <cp:lastPrinted>2015-07-27T06:36:00Z</cp:lastPrinted>
  <dcterms:created xsi:type="dcterms:W3CDTF">2017-11-13T09:28:00Z</dcterms:created>
  <dcterms:modified xsi:type="dcterms:W3CDTF">2020-08-05T08:02:00Z</dcterms:modified>
</cp:coreProperties>
</file>